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CE4" w:rsidRDefault="002A6CE4" w:rsidP="002A6CE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ZA"/>
        </w:rPr>
        <w:drawing>
          <wp:anchor distT="0" distB="0" distL="114300" distR="114300" simplePos="0" relativeHeight="251659264" behindDoc="1" locked="0" layoutInCell="1" allowOverlap="1" wp14:anchorId="0443B452" wp14:editId="346953A1">
            <wp:simplePos x="0" y="0"/>
            <wp:positionH relativeFrom="column">
              <wp:posOffset>982345</wp:posOffset>
            </wp:positionH>
            <wp:positionV relativeFrom="paragraph">
              <wp:posOffset>-255037</wp:posOffset>
            </wp:positionV>
            <wp:extent cx="3446107" cy="120686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100_ID_HorSignature_Af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6107" cy="12068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6CE4" w:rsidRDefault="002A6CE4" w:rsidP="002A6CE4">
      <w:pPr>
        <w:rPr>
          <w:b/>
          <w:sz w:val="28"/>
          <w:szCs w:val="28"/>
        </w:rPr>
      </w:pPr>
    </w:p>
    <w:p w:rsidR="002A6CE4" w:rsidRDefault="002A6CE4" w:rsidP="002A6CE4">
      <w:pPr>
        <w:rPr>
          <w:b/>
          <w:sz w:val="28"/>
          <w:szCs w:val="28"/>
        </w:rPr>
      </w:pPr>
    </w:p>
    <w:p w:rsidR="002A6CE4" w:rsidRPr="006D6D69" w:rsidRDefault="002A6CE4" w:rsidP="002A6CE4">
      <w:pPr>
        <w:rPr>
          <w:b/>
          <w:color w:val="60223B"/>
          <w:sz w:val="28"/>
          <w:szCs w:val="28"/>
        </w:rPr>
      </w:pPr>
      <w:r>
        <w:rPr>
          <w:b/>
          <w:noProof/>
          <w:color w:val="60223B"/>
          <w:sz w:val="28"/>
          <w:szCs w:val="28"/>
          <w:lang w:eastAsia="en-Z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7BA16EA" wp14:editId="490DD72A">
                <wp:simplePos x="0" y="0"/>
                <wp:positionH relativeFrom="column">
                  <wp:posOffset>975995</wp:posOffset>
                </wp:positionH>
                <wp:positionV relativeFrom="paragraph">
                  <wp:posOffset>217805</wp:posOffset>
                </wp:positionV>
                <wp:extent cx="3831772" cy="1107233"/>
                <wp:effectExtent l="0" t="0" r="16510" b="1079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31772" cy="1107233"/>
                          <a:chOff x="0" y="0"/>
                          <a:chExt cx="3831772" cy="1107233"/>
                        </a:xfrm>
                      </wpg:grpSpPr>
                      <wps:wsp>
                        <wps:cNvPr id="3" name="Straight Connector 3"/>
                        <wps:cNvCnPr/>
                        <wps:spPr>
                          <a:xfrm>
                            <a:off x="0" y="0"/>
                            <a:ext cx="3831772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60223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0" y="1107233"/>
                            <a:ext cx="3831772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60223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FDD150" id="Group 5" o:spid="_x0000_s1026" style="position:absolute;margin-left:76.85pt;margin-top:17.15pt;width:301.7pt;height:87.2pt;z-index:251660288" coordsize="38317,110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">
                <v:line id="Straight Connector 3" o:spid="_x0000_s1027" style="position:absolute;visibility:visible;mso-wrap-style:square" from="0,0" to="3831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" strokecolor="#60223b" strokeweight=".5pt">
                  <v:stroke joinstyle="miter"/>
                </v:line>
                <v:line id="Straight Connector 4" o:spid="_x0000_s1028" style="position:absolute;visibility:visible;mso-wrap-style:square" from="0,11072" to="38317,110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" strokecolor="#60223b" strokeweight=".5pt">
                  <v:stroke joinstyle="miter"/>
                </v:line>
              </v:group>
            </w:pict>
          </mc:Fallback>
        </mc:AlternateContent>
      </w:r>
    </w:p>
    <w:p w:rsidR="002A6CE4" w:rsidRPr="006D6D69" w:rsidRDefault="002A6CE4" w:rsidP="002A6CE4">
      <w:pPr>
        <w:jc w:val="center"/>
        <w:rPr>
          <w:rFonts w:ascii="Calibri" w:hAnsi="Calibri" w:cs="Calibri"/>
          <w:b/>
          <w:color w:val="60223B"/>
          <w:sz w:val="32"/>
          <w:szCs w:val="32"/>
        </w:rPr>
      </w:pPr>
      <w:r w:rsidRPr="006D6D69">
        <w:rPr>
          <w:rFonts w:ascii="Calibri" w:hAnsi="Calibri" w:cs="Calibri"/>
          <w:b/>
          <w:color w:val="60223B"/>
          <w:sz w:val="32"/>
          <w:szCs w:val="32"/>
        </w:rPr>
        <w:t>RESEARCH BRIEF 1/2018</w:t>
      </w:r>
    </w:p>
    <w:p w:rsidR="002A6CE4" w:rsidRPr="00962445" w:rsidRDefault="002A6CE4" w:rsidP="002A6CE4">
      <w:pPr>
        <w:jc w:val="center"/>
        <w:rPr>
          <w:rFonts w:ascii="Calibri" w:hAnsi="Calibri" w:cs="Calibri"/>
          <w:b/>
          <w:color w:val="60223B"/>
          <w:sz w:val="24"/>
          <w:szCs w:val="24"/>
        </w:rPr>
      </w:pPr>
      <w:r w:rsidRPr="00962445">
        <w:rPr>
          <w:rFonts w:ascii="Calibri" w:hAnsi="Calibri" w:cs="Calibri"/>
          <w:b/>
          <w:color w:val="60223B"/>
          <w:sz w:val="24"/>
          <w:szCs w:val="24"/>
        </w:rPr>
        <w:t>Security Institute for Governance and Leadership in Africa</w:t>
      </w:r>
    </w:p>
    <w:p w:rsidR="002A6CE4" w:rsidRPr="006D6D69" w:rsidRDefault="002A6CE4" w:rsidP="002A6CE4">
      <w:pPr>
        <w:jc w:val="center"/>
        <w:rPr>
          <w:rFonts w:ascii="Calibri" w:hAnsi="Calibri" w:cs="Calibri"/>
          <w:color w:val="60223B"/>
          <w:sz w:val="24"/>
          <w:szCs w:val="24"/>
        </w:rPr>
      </w:pPr>
      <w:r w:rsidRPr="006D6D69">
        <w:rPr>
          <w:rFonts w:ascii="Calibri" w:hAnsi="Calibri" w:cs="Calibri"/>
          <w:color w:val="60223B"/>
          <w:sz w:val="24"/>
          <w:szCs w:val="24"/>
        </w:rPr>
        <w:t>SIGLA @ Stellenbosch</w:t>
      </w:r>
    </w:p>
    <w:p w:rsidR="002A6CE4" w:rsidRDefault="002A6CE4" w:rsidP="002A6CE4">
      <w:pPr>
        <w:rPr>
          <w:b/>
          <w:sz w:val="28"/>
          <w:szCs w:val="28"/>
        </w:rPr>
      </w:pPr>
    </w:p>
    <w:p w:rsidR="002A6CE4" w:rsidRPr="000C6D7F" w:rsidRDefault="002A6CE4" w:rsidP="002A6CE4">
      <w:pPr>
        <w:rPr>
          <w:color w:val="000000"/>
          <w14:textFill>
            <w14:solidFill>
              <w14:srgbClr w14:val="000000">
                <w14:alpha w14:val="75000"/>
              </w14:srgbClr>
            </w14:solidFill>
          </w14:textFill>
        </w:rPr>
      </w:pPr>
      <w:r w:rsidRPr="000C6D7F">
        <w:rPr>
          <w:b/>
        </w:rPr>
        <w:t>Author</w:t>
      </w:r>
      <w:r w:rsidRPr="000C6D7F">
        <w:t>:</w:t>
      </w:r>
      <w:r w:rsidRPr="000C6D7F">
        <w:tab/>
      </w:r>
      <w:r>
        <w:t xml:space="preserve"> Prof J. Brolins</w:t>
      </w:r>
      <w:r w:rsidR="00B56FE3">
        <w:t>-Cooper</w:t>
      </w:r>
      <w:bookmarkStart w:id="0" w:name="_GoBack"/>
      <w:bookmarkEnd w:id="0"/>
      <w:r w:rsidRPr="000C6D7F">
        <w:tab/>
      </w:r>
      <w:r w:rsidRPr="000C6D7F">
        <w:tab/>
      </w:r>
      <w:r w:rsidRPr="000C6D7F">
        <w:tab/>
      </w:r>
      <w:r>
        <w:tab/>
      </w:r>
      <w:r>
        <w:tab/>
      </w:r>
      <w:r w:rsidRPr="000C6D7F">
        <w:rPr>
          <w:b/>
        </w:rPr>
        <w:t>Series Editor</w:t>
      </w:r>
      <w:r>
        <w:t>: Prof</w:t>
      </w:r>
      <w:r w:rsidRPr="000C6D7F">
        <w:t xml:space="preserve"> F. </w:t>
      </w:r>
      <w:proofErr w:type="spellStart"/>
      <w:r w:rsidRPr="000C6D7F">
        <w:t>Vreÿ</w:t>
      </w:r>
      <w:proofErr w:type="spellEnd"/>
      <w:r w:rsidRPr="000C6D7F">
        <w:t xml:space="preserve"> </w:t>
      </w:r>
      <w:r>
        <w:t>(SIGLA)</w:t>
      </w:r>
    </w:p>
    <w:p w:rsidR="00EC7862" w:rsidRDefault="00EC7862">
      <w:pPr>
        <w:rPr>
          <w:rFonts w:ascii="Calibri" w:hAnsi="Calibri" w:cs="Calibri"/>
          <w:b/>
        </w:rPr>
      </w:pPr>
    </w:p>
    <w:p w:rsidR="00EC7862" w:rsidRPr="00EC7862" w:rsidRDefault="00EC7862" w:rsidP="00EC7862">
      <w:pPr>
        <w:rPr>
          <w:rFonts w:ascii="Calibri" w:hAnsi="Calibri" w:cs="Calibri"/>
          <w:b/>
          <w:sz w:val="20"/>
          <w:szCs w:val="20"/>
        </w:rPr>
      </w:pPr>
      <w:r w:rsidRPr="00EC7862">
        <w:rPr>
          <w:rFonts w:ascii="Calibri" w:hAnsi="Calibri" w:cs="Calibri"/>
          <w:b/>
          <w:sz w:val="20"/>
          <w:szCs w:val="20"/>
        </w:rPr>
        <w:t>YEMEN AND SOMALIA: TWO WAVES OF MARITIME THREATS TO THE GULF OF ADEN</w:t>
      </w:r>
    </w:p>
    <w:p w:rsidR="00375A09" w:rsidRPr="00EC7862" w:rsidRDefault="00375A09">
      <w:pPr>
        <w:rPr>
          <w:rFonts w:ascii="Calibri" w:hAnsi="Calibri" w:cs="Calibri"/>
          <w:sz w:val="18"/>
          <w:szCs w:val="18"/>
        </w:rPr>
      </w:pPr>
      <w:r w:rsidRPr="00EC7862">
        <w:rPr>
          <w:rFonts w:ascii="Calibri" w:hAnsi="Calibri" w:cs="Calibri"/>
          <w:sz w:val="18"/>
          <w:szCs w:val="18"/>
        </w:rPr>
        <w:t>800 WORDS</w:t>
      </w:r>
      <w:r w:rsidR="00717968" w:rsidRPr="00EC7862">
        <w:rPr>
          <w:rFonts w:ascii="Calibri" w:hAnsi="Calibri" w:cs="Calibri"/>
          <w:sz w:val="18"/>
          <w:szCs w:val="18"/>
        </w:rPr>
        <w:t xml:space="preserve"> excluding recommended reading</w:t>
      </w:r>
    </w:p>
    <w:p w:rsidR="004B0E5F" w:rsidRPr="00EC7862" w:rsidRDefault="004B0E5F">
      <w:pPr>
        <w:rPr>
          <w:rFonts w:ascii="Calibri" w:hAnsi="Calibri" w:cs="Calibri"/>
          <w:sz w:val="18"/>
          <w:szCs w:val="18"/>
        </w:rPr>
      </w:pPr>
      <w:r w:rsidRPr="00EC7862">
        <w:rPr>
          <w:rFonts w:ascii="Calibri" w:hAnsi="Calibri" w:cs="Calibri"/>
          <w:sz w:val="18"/>
          <w:szCs w:val="18"/>
        </w:rPr>
        <w:t>Background 200</w:t>
      </w:r>
    </w:p>
    <w:p w:rsidR="004B0E5F" w:rsidRPr="00EC7862" w:rsidRDefault="004B0E5F">
      <w:pPr>
        <w:rPr>
          <w:rFonts w:ascii="Calibri" w:hAnsi="Calibri" w:cs="Calibri"/>
          <w:sz w:val="18"/>
          <w:szCs w:val="18"/>
        </w:rPr>
      </w:pPr>
      <w:r w:rsidRPr="00EC7862">
        <w:rPr>
          <w:rFonts w:ascii="Calibri" w:hAnsi="Calibri" w:cs="Calibri"/>
          <w:sz w:val="18"/>
          <w:szCs w:val="18"/>
        </w:rPr>
        <w:t>Developments or events</w:t>
      </w:r>
      <w:r w:rsidR="00717968" w:rsidRPr="00EC7862">
        <w:rPr>
          <w:rFonts w:ascii="Calibri" w:hAnsi="Calibri" w:cs="Calibri"/>
          <w:sz w:val="18"/>
          <w:szCs w:val="18"/>
        </w:rPr>
        <w:t xml:space="preserve"> 4</w:t>
      </w:r>
      <w:r w:rsidRPr="00EC7862">
        <w:rPr>
          <w:rFonts w:ascii="Calibri" w:hAnsi="Calibri" w:cs="Calibri"/>
          <w:sz w:val="18"/>
          <w:szCs w:val="18"/>
        </w:rPr>
        <w:t>00</w:t>
      </w:r>
    </w:p>
    <w:p w:rsidR="004B0E5F" w:rsidRPr="00EC7862" w:rsidRDefault="004B0E5F">
      <w:pPr>
        <w:rPr>
          <w:rFonts w:ascii="Calibri" w:hAnsi="Calibri" w:cs="Calibri"/>
          <w:sz w:val="18"/>
          <w:szCs w:val="18"/>
        </w:rPr>
      </w:pPr>
      <w:r w:rsidRPr="00EC7862">
        <w:rPr>
          <w:rFonts w:ascii="Calibri" w:hAnsi="Calibri" w:cs="Calibri"/>
          <w:sz w:val="18"/>
          <w:szCs w:val="18"/>
        </w:rPr>
        <w:t>Synthesis</w:t>
      </w:r>
      <w:r w:rsidR="00717968" w:rsidRPr="00EC7862">
        <w:rPr>
          <w:rFonts w:ascii="Calibri" w:hAnsi="Calibri" w:cs="Calibri"/>
          <w:sz w:val="18"/>
          <w:szCs w:val="18"/>
        </w:rPr>
        <w:t xml:space="preserve"> 2</w:t>
      </w:r>
      <w:r w:rsidRPr="00EC7862">
        <w:rPr>
          <w:rFonts w:ascii="Calibri" w:hAnsi="Calibri" w:cs="Calibri"/>
          <w:sz w:val="18"/>
          <w:szCs w:val="18"/>
        </w:rPr>
        <w:t>00</w:t>
      </w:r>
    </w:p>
    <w:p w:rsidR="00375A09" w:rsidRPr="00EC7862" w:rsidRDefault="00375A09">
      <w:pPr>
        <w:rPr>
          <w:rFonts w:ascii="Calibri" w:hAnsi="Calibri" w:cs="Calibri"/>
          <w:sz w:val="18"/>
          <w:szCs w:val="18"/>
        </w:rPr>
      </w:pPr>
      <w:r w:rsidRPr="00EC7862">
        <w:rPr>
          <w:rFonts w:ascii="Calibri" w:hAnsi="Calibri" w:cs="Calibri"/>
          <w:sz w:val="18"/>
          <w:szCs w:val="18"/>
        </w:rPr>
        <w:t xml:space="preserve">Hyperlinks on relevant </w:t>
      </w:r>
      <w:r w:rsidR="00717968" w:rsidRPr="00EC7862">
        <w:rPr>
          <w:rFonts w:ascii="Calibri" w:hAnsi="Calibri" w:cs="Calibri"/>
          <w:sz w:val="18"/>
          <w:szCs w:val="18"/>
        </w:rPr>
        <w:t>sections</w:t>
      </w:r>
      <w:r w:rsidRPr="00EC7862">
        <w:rPr>
          <w:rFonts w:ascii="Calibri" w:hAnsi="Calibri" w:cs="Calibri"/>
          <w:sz w:val="18"/>
          <w:szCs w:val="18"/>
        </w:rPr>
        <w:t>.</w:t>
      </w:r>
      <w:r w:rsidR="002960FF">
        <w:rPr>
          <w:rFonts w:ascii="Calibri" w:hAnsi="Calibri" w:cs="Calibri"/>
          <w:sz w:val="18"/>
          <w:szCs w:val="18"/>
        </w:rPr>
        <w:t xml:space="preserve"> Do not overdo.</w:t>
      </w:r>
    </w:p>
    <w:p w:rsidR="00375A09" w:rsidRPr="00EC7862" w:rsidRDefault="00375A09" w:rsidP="00B56FE3">
      <w:pPr>
        <w:rPr>
          <w:rFonts w:ascii="Calibri" w:hAnsi="Calibri" w:cs="Calibri"/>
          <w:sz w:val="18"/>
          <w:szCs w:val="18"/>
        </w:rPr>
      </w:pPr>
      <w:r w:rsidRPr="00EC7862">
        <w:rPr>
          <w:rFonts w:ascii="Calibri" w:hAnsi="Calibri" w:cs="Calibri"/>
          <w:sz w:val="18"/>
          <w:szCs w:val="18"/>
        </w:rPr>
        <w:t xml:space="preserve">The Gulf of </w:t>
      </w:r>
      <w:hyperlink r:id="rId5" w:history="1">
        <w:r w:rsidRPr="00EC7862">
          <w:rPr>
            <w:rStyle w:val="Hyperlink"/>
            <w:rFonts w:ascii="Calibri" w:hAnsi="Calibri" w:cs="Calibri"/>
            <w:sz w:val="18"/>
            <w:szCs w:val="18"/>
          </w:rPr>
          <w:t>Aden and Yemen</w:t>
        </w:r>
      </w:hyperlink>
      <w:r w:rsidR="004B0E5F" w:rsidRPr="00EC7862">
        <w:rPr>
          <w:rFonts w:ascii="Calibri" w:hAnsi="Calibri" w:cs="Calibri"/>
          <w:sz w:val="18"/>
          <w:szCs w:val="18"/>
        </w:rPr>
        <w:t xml:space="preserve"> </w:t>
      </w:r>
      <w:r w:rsidR="00717968" w:rsidRPr="00EC7862">
        <w:rPr>
          <w:rFonts w:ascii="Calibri" w:hAnsi="Calibri" w:cs="Calibri"/>
          <w:sz w:val="18"/>
          <w:szCs w:val="18"/>
        </w:rPr>
        <w:t xml:space="preserve">to the north </w:t>
      </w:r>
      <w:r w:rsidR="004B0E5F" w:rsidRPr="00EC7862">
        <w:rPr>
          <w:rFonts w:ascii="Calibri" w:hAnsi="Calibri" w:cs="Calibri"/>
          <w:sz w:val="18"/>
          <w:szCs w:val="18"/>
        </w:rPr>
        <w:t>are two territories …………..</w:t>
      </w:r>
      <w:r w:rsidRPr="00EC7862">
        <w:rPr>
          <w:rFonts w:ascii="Calibri" w:hAnsi="Calibri" w:cs="Calibri"/>
          <w:sz w:val="18"/>
          <w:szCs w:val="18"/>
        </w:rPr>
        <w:t xml:space="preserve"> </w:t>
      </w:r>
    </w:p>
    <w:p w:rsidR="004B0E5F" w:rsidRPr="00EC7862" w:rsidRDefault="00B56FE3" w:rsidP="00B56FE3">
      <w:pPr>
        <w:rPr>
          <w:rFonts w:ascii="Calibri" w:hAnsi="Calibri" w:cs="Calibri"/>
          <w:sz w:val="18"/>
          <w:szCs w:val="18"/>
        </w:rPr>
      </w:pPr>
      <w:hyperlink r:id="rId6" w:history="1">
        <w:r w:rsidR="004B0E5F" w:rsidRPr="00EC7862">
          <w:rPr>
            <w:rStyle w:val="Hyperlink"/>
            <w:rFonts w:ascii="Calibri" w:hAnsi="Calibri" w:cs="Calibri"/>
            <w:sz w:val="18"/>
            <w:szCs w:val="18"/>
          </w:rPr>
          <w:t>Military attacks</w:t>
        </w:r>
      </w:hyperlink>
      <w:r w:rsidR="004B0E5F" w:rsidRPr="00EC7862">
        <w:rPr>
          <w:rFonts w:ascii="Calibri" w:hAnsi="Calibri" w:cs="Calibri"/>
          <w:sz w:val="18"/>
          <w:szCs w:val="18"/>
        </w:rPr>
        <w:t xml:space="preserve"> have now become a major threat.</w:t>
      </w:r>
    </w:p>
    <w:p w:rsidR="00375A09" w:rsidRPr="00EC7862" w:rsidRDefault="004B0E5F">
      <w:pPr>
        <w:rPr>
          <w:rFonts w:ascii="Calibri" w:hAnsi="Calibri" w:cs="Calibri"/>
          <w:b/>
          <w:sz w:val="18"/>
          <w:szCs w:val="18"/>
        </w:rPr>
      </w:pPr>
      <w:r w:rsidRPr="00EC7862">
        <w:rPr>
          <w:rFonts w:ascii="Calibri" w:hAnsi="Calibri" w:cs="Calibri"/>
          <w:b/>
          <w:sz w:val="18"/>
          <w:szCs w:val="18"/>
        </w:rPr>
        <w:t>Recommended reading:</w:t>
      </w:r>
      <w:r w:rsidR="002A6CE4">
        <w:rPr>
          <w:rFonts w:ascii="Calibri" w:hAnsi="Calibri" w:cs="Calibri"/>
          <w:b/>
          <w:sz w:val="18"/>
          <w:szCs w:val="18"/>
        </w:rPr>
        <w:t xml:space="preserve"> (Optional)</w:t>
      </w:r>
    </w:p>
    <w:p w:rsidR="004B0E5F" w:rsidRPr="00EC7862" w:rsidRDefault="004B0E5F">
      <w:pPr>
        <w:rPr>
          <w:rFonts w:ascii="Calibri" w:hAnsi="Calibri" w:cs="Calibri"/>
          <w:sz w:val="18"/>
          <w:szCs w:val="18"/>
        </w:rPr>
      </w:pPr>
      <w:r w:rsidRPr="00EC7862">
        <w:rPr>
          <w:rFonts w:ascii="Calibri" w:hAnsi="Calibri" w:cs="Calibri"/>
          <w:sz w:val="18"/>
          <w:szCs w:val="18"/>
        </w:rPr>
        <w:t>Max 3 (journals or books)</w:t>
      </w:r>
    </w:p>
    <w:p w:rsidR="00375A09" w:rsidRPr="00EC7862" w:rsidRDefault="004B0E5F">
      <w:pPr>
        <w:rPr>
          <w:rFonts w:ascii="Calibri" w:hAnsi="Calibri" w:cs="Calibri"/>
        </w:rPr>
      </w:pPr>
      <w:r w:rsidRPr="00EC7862">
        <w:rPr>
          <w:rFonts w:ascii="Calibri" w:hAnsi="Calibri" w:cs="Calibri"/>
        </w:rPr>
        <w:t>1.</w:t>
      </w:r>
    </w:p>
    <w:p w:rsidR="004B0E5F" w:rsidRPr="00EC7862" w:rsidRDefault="004B0E5F">
      <w:pPr>
        <w:rPr>
          <w:rFonts w:ascii="Calibri" w:hAnsi="Calibri" w:cs="Calibri"/>
        </w:rPr>
      </w:pPr>
      <w:r w:rsidRPr="00EC7862">
        <w:rPr>
          <w:rFonts w:ascii="Calibri" w:hAnsi="Calibri" w:cs="Calibri"/>
        </w:rPr>
        <w:t>2.</w:t>
      </w:r>
    </w:p>
    <w:p w:rsidR="004B0E5F" w:rsidRPr="00EC7862" w:rsidRDefault="004B0E5F">
      <w:pPr>
        <w:rPr>
          <w:rFonts w:ascii="Calibri" w:hAnsi="Calibri" w:cs="Calibri"/>
        </w:rPr>
      </w:pPr>
      <w:r w:rsidRPr="00EC7862">
        <w:rPr>
          <w:rFonts w:ascii="Calibri" w:hAnsi="Calibri" w:cs="Calibri"/>
        </w:rPr>
        <w:t>3.</w:t>
      </w:r>
    </w:p>
    <w:p w:rsidR="00375A09" w:rsidRPr="00EC7862" w:rsidRDefault="00B56FE3">
      <w:pPr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---------------------------------------------------------------</w:t>
      </w:r>
    </w:p>
    <w:p w:rsidR="00375A09" w:rsidRDefault="002A6CE4">
      <w:r>
        <w:t>Prof J. Brolins is the …………..</w:t>
      </w:r>
    </w:p>
    <w:sectPr w:rsidR="00375A09" w:rsidSect="00F46A3F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A09"/>
    <w:rsid w:val="001B189E"/>
    <w:rsid w:val="00267811"/>
    <w:rsid w:val="002960FF"/>
    <w:rsid w:val="002A6CE4"/>
    <w:rsid w:val="002F2A96"/>
    <w:rsid w:val="00375A09"/>
    <w:rsid w:val="004B0E5F"/>
    <w:rsid w:val="00717968"/>
    <w:rsid w:val="008C018F"/>
    <w:rsid w:val="00B56FE3"/>
    <w:rsid w:val="00C7756B"/>
    <w:rsid w:val="00D10785"/>
    <w:rsid w:val="00DB6424"/>
    <w:rsid w:val="00DE2B24"/>
    <w:rsid w:val="00EC7862"/>
    <w:rsid w:val="00F4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89DE147"/>
  <w15:chartTrackingRefBased/>
  <w15:docId w15:val="{BF110193-DB61-4C84-977A-A98FF61C2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0E5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5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5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8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ljazeera.com/news/2017/07/houthis-claim-attack-uae-ship-yemen-west-coast-170729184615831.html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www.criticalthreats.org/briefs/gulf-of-aden-security-review" TargetMode="External"/><Relationship Id="rId10" Type="http://schemas.openxmlformats.org/officeDocument/2006/relationships/customXml" Target="../customXml/item2.xml"/><Relationship Id="rId4" Type="http://schemas.openxmlformats.org/officeDocument/2006/relationships/image" Target="media/image1.jp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6E459738D6E34EBB64C468AB9A54CC" ma:contentTypeVersion="2" ma:contentTypeDescription="Create a new document." ma:contentTypeScope="" ma:versionID="d4e4dc79369168fa5f28832af447a005">
  <xsd:schema xmlns:xsd="http://www.w3.org/2001/XMLSchema" xmlns:xs="http://www.w3.org/2001/XMLSchema" xmlns:p="http://schemas.microsoft.com/office/2006/metadata/properties" xmlns:ns1="http://schemas.microsoft.com/sharepoint/v3" xmlns:ns2="8df8337c-4e81-442e-97da-cf869c9a6eb5" targetNamespace="http://schemas.microsoft.com/office/2006/metadata/properties" ma:root="true" ma:fieldsID="8231825a134e398df0aaa5c3f811a535" ns1:_="" ns2:_="">
    <xsd:import namespace="http://schemas.microsoft.com/sharepoint/v3"/>
    <xsd:import namespace="8df8337c-4e81-442e-97da-cf869c9a6eb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f8337c-4e81-442e-97da-cf869c9a6eb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2F5494D-B52A-4C42-A4FB-CE128466F319}"/>
</file>

<file path=customXml/itemProps2.xml><?xml version="1.0" encoding="utf-8"?>
<ds:datastoreItem xmlns:ds="http://schemas.openxmlformats.org/officeDocument/2006/customXml" ds:itemID="{FECAFCBA-B9E1-4E7E-A1E6-2BFC73102C73}"/>
</file>

<file path=customXml/itemProps3.xml><?xml version="1.0" encoding="utf-8"?>
<ds:datastoreItem xmlns:ds="http://schemas.openxmlformats.org/officeDocument/2006/customXml" ds:itemID="{288A8C93-E0AA-462F-A7D4-D454E76ED37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Stellenbosch University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Vrey, F, Prof &lt;fvrey@sun.ac.za&gt;</dc:creator>
  <cp:keywords/>
  <dc:description/>
  <cp:lastModifiedBy>Vrey, F, Prof &lt;fvrey@sun.ac.za&gt;</cp:lastModifiedBy>
  <cp:revision>12</cp:revision>
  <cp:lastPrinted>2018-02-07T11:00:00Z</cp:lastPrinted>
  <dcterms:created xsi:type="dcterms:W3CDTF">2018-02-07T10:26:00Z</dcterms:created>
  <dcterms:modified xsi:type="dcterms:W3CDTF">2018-03-14T07:25:00Z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0x010100386E459738D6E34EBB64C468AB9A54CC</vt:lpwstr>
  </property>
</Properties>
</file>